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aby nie zostać zanurzonymi ci którzy Ducha Świętego otrzymali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może zabronić wody, aby ochrzcić* tych, którzy otrzymali Ducha Świętego jak i my?**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"Czy wody może zabronić ktoś, (aby) nie zostać zanurzonymi ci*, którzy Ducha Świętego wzięli jak i my?"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wody zabronić może ktoś (aby) nie zostać zanurzonymi ci którzy Ducha Świętego otrzymali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11:17&lt;/x&gt;; &lt;x&gt;510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nie zostali zanurzeni".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2024-04-29T17:59:44Z</dcterms:modified>
</cp:coreProperties>
</file>