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 posłał ich do Joppy.*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wyjaśniwszy wszystko* im, wysłał ich do Jafy.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2024-04-29T21:45:09Z</dcterms:modified>
</cp:coreProperties>
</file>