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1"/>
        <w:gridCol w:w="5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zaś wysłannicy i bracia będący w Judei że i poganie przyjęli Słowo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zaś apostołowie oraz bracia* (rozrzuceni) po Judei, że i poganie przyjęli Słowo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Usłyszeli zaś wysłannicy i bracia będący w Judei, że i poganie przyjęli słowo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zaś wysłannicy i bracia będący w Judei że i poganie przyjęli Słowo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zaś oraz bracia rozrzuceni po Judei usłyszeli, że poganie również przyjęli Słowo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i bracia, którzy byli w Judei, usłyszeli, że również poganie przyjęli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Apostołowie i bracia, którzy byli w Judzkiej ziemi, że i poganie przyjęli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apostołowie i bracia, którzy byli w Żydowskiej ziemi, że i pogani przyjęli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i bracia, przebywający w Judei, dowiedzieli się, że również poganie przyjęli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apostołowie i bracia, którzy mieszkali w Judei, że i poganie przyjęli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i bracia, przebywający w Judei, dowiedzieli się, że również poganie przyjęli Słowo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apostołowie i bracia w Judei dowiedzieli się, że poganie przyjęli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Dowiedzieli się apostołowie i rozproszeni w Judei bracia, że również poganie otrzymali słowo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Apostołowie i wierni w Judei dowiedzieli się, że również poganie przyjęli poselstwo od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i bracia przebywający w Judei dowiedzieli się, że i poganie przyjęli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Почули апостоли й брати, які були в Юдеї, що і погани прийняли Боже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apostołowie oraz bracia, którzy byli w Judei, usłyszeli, że i poganie przyjęli Słowo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Wysłannicy i bracia w całej J'hudzie usłyszeli, że goim przyjęli słowo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oraz bracia będący w Judei usłyszeli, że i ludzie z narodów przyjęli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wiadomość o tym, że również poganie przyjęli słowo Boże, dotarła do apostołów i innych wierzących w Judei.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9:30&lt;/x&gt;; &lt;x&gt;510 11:29&lt;/x&gt;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2024-05-03T16:48:47Z</dcterms:modified>
</cp:coreProperties>
</file>