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uczniów tak jak miał dostatek ktoś ustanowione każdy z 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tak jak kogo było stać, każdy z nich postanowił posłać pomoc braciom* mieszkającym w Judei.**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uczniów, tak jak miał dostatek ktoś, ustalili każdy (z) nich na służbę* posłać zamieszkującym w Judei braciom.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uczniów tak, jak miał dostatek ktoś ustanowione każdy (z) nich na posługę posłać zamieszkującym w Judei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24:17&lt;/x&gt;; &lt;x&gt;520 15:26&lt;/x&gt;; &lt;x&gt;530 16:1&lt;/x&gt;; &lt;x&gt;550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posłudze chleba dla potrzebujących.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2024-05-04T05:12:19Z</dcterms:modified>
</cp:coreProperties>
</file>