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tę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obietnicy* złożonej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wam głosimy dobrą nowinę, (tę) względem ojców obietnicę, (która się stała),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(tę) względem ojców obietnicę która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2:7&lt;/x&gt;;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2024-05-03T04:37:44Z</dcterms:modified>
</cp:coreProperties>
</file>