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 opuszczeniu synagogi wielu Żydów oraz pobożnych prozelitów poszło za Pawłem i Barnabą, którzy rozmawiali z nimi i przekonywali ich, aby trwali w Bożej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zgromadzenie się rozeszło, wielu Żydów i pobożnych prozelitów poszło za Pawłem i Barnabą, którzy w rozmowie radzili im, aby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rozpuszczeniu zgromadzenia, poszło wiele Żydów i nabożnych nowowierników za Pawłem i Barnabaszem, którzy mówiąc do nich,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rozeszło zgromadzenie, poszło wiele z Żydów i z nabożnych nowo nawróconych za Pawłem i Barnabaszem, którzy mówiąc,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zakończeniu zebrania wielu Żydów i pobożnych prozelitów towarzyszyło Pawłowi i Barnabie, którzy w rozmowie starali się zachęcić ich do wytrwania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zgromadzeni w synagodze się rozeszli, poszło wielu Żydów i nabożnych prozelitów za Pawłem i Barnabą, którzy z nimi rozmawiali i nakłaniali ich,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zebrania wielu Żydów i pobożnych prozelitów towarzyszyło Pawłowi i Barnabie, którzy rozmawiali z nimi i nakłaniali ich, żeby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rozeszli się, wielu Żydów i pobożnych prozelitów towarzyszyło Pawłowi i Barnabie. A oni zachęcali ich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zamknięciu zebrania poszło za Pawłem i Barnabą wielu Żydów i pobożnych prozelitów. Rozmawiali z nimi, zachęcając do wytrwania w owej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po nabożeństwie i wielu Żydów oraz pobożnych prozelitów zbliżyło się do Pawła i Barnaby, którzy w rozmowie zachęcali ich do wytrwania w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rozejściu się zebranych wielu Żydów i pobożnych prozelitów towarzyszyło dalej Pawłowi i Barnabie, którzy rozmawiając z nimi, starali się ich zachęcać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zgromadzenie zostało rozwiązane, wielu Żydów oraz bogobojnych prozelitów zaczęło towarzyszyć Pawłowi i Barnabaszowi, którzy mówili do nich oraz ich przekonywali, aby trwać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w synagodze rozeszli się, wielu rodowitych Żydów i pobożnych prozelitów poszło z Sza'ulem i Bar-Nabbą, którzy rozmawiali z nimi i nalegali, aby mocno trzymali się miłości i dobroci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rozpuszczono owo zgromadzenie synagogalne, wielu Żydów oraz prozelitów czczących Boga poszło za Pawłem i Barnabasem, którzy przemawiając do nich, zaczęli ich usilnie zachęcać, aby trwali w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nabożeństwie wielu Żydów i pogan nawróconych na judaizm poszło razem z Pawłem i Barnabą, a ci nakłaniali ich do trwania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2024-05-03T09:33:00Z</dcterms:modified>
</cp:coreProperties>
</file>