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pozwalał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 poganom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pozwalał on, aby wszystkie narody chodziły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wszystkim poganom, aby chodzili za drogami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nie zostawił samego siebie bez świadectwa, czyniąc dobrze z nieba, dawając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aby każdy naród chodził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minionych pokoleń pozwalał On wszystkim poganom chodzić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On w dawnych czasach, żeby każdy naród chodził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zezwalał, aby wszyscy ludzie chodzili własnymi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poprzednich pokoleniach dopuścił, by każdy lud szedł swoją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 pozwalał on wszystkim narodom chodzić własnymi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wiekach pozwolił On wszystkim narodom chodzić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 минулих поколіннях допустив, щоб усі погани ходили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w przeszłych pokoleniach pozwalał wszystkim poganom chodzić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dawniejszych czasach pozwalał ludziom chadzać ich własnymi drogami;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minionych pokoleń po zwalał on wszystkim narodom, by chodziły własnymi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przyzwalał On wszystkim narodom chodzić własnymi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2024-05-05T15:27:08Z</dcterms:modified>
</cp:coreProperties>
</file>