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8"/>
        <w:gridCol w:w="5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Zachowało milczenie zaś całe mnóstwo i słyszeli Barnabę i Pawła gdy wyjaśnia ile uczynił Bóg znaki i cuda w poganach przez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umilkł cały tłum i zaczął słuchać, jak Barnaba i Paweł opisywali, ilu znaków i cudów Bóg dokonał przez nich między narodami.*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Zamilknęła zaś cała mnogość i słuchali, (kiedy) Barnaba i Paweł wyjaśniali, jakie uczynił Bóg znaki i cudy wśród pogan przez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Zachowało milczenie zaś całe mnóstwo i słyszeli Barnabę i Pawła gdy wyjaśnia ile uczynił Bóg znaki i cuda w poganach przez 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14:3&lt;/x&gt;; &lt;x&gt;510 15:3-4&lt;/x&gt;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2024-04-27T07:07:42Z</dcterms:modified>
</cp:coreProperties>
</file>