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Jakub:* Mężowie bracia, posłuchajcie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zamilknięciu (przez) nich* odpowiedział Jakub mówiąc: "Mężowie bracia, posłuchajcie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21:18&lt;/x&gt;; &lt;x&gt;550 1:19&lt;/x&gt;;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"zamilknięciu nich" - w oryginale traktowane przez dodanie rodzajnika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2024-04-27T08:17:47Z</dcterms:modified>
</cp:coreProperties>
</file>