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0"/>
        <w:gridCol w:w="5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 sądzę nie stawiać przeszkód tym z pogan nawracającym się do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 uważam, że nie należy czynić trudności* tym spośród narodów, którzy nawracają się do Boga,**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ja sądzę, aby nie stawiać przeszkód (tym) z pogan zwracającym się do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 sądzę nie stawiać przeszkód (tym) z pogan nawracającym się do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 uważam, że nie należy czynić trudności tym spośród pogan, którzy nawracają się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uważam, że nie należy czynić trudności tym spośród pogan, którzy się nawracają do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moje zdanie jest, żeby nie trwożyć tych, którzy się z poganów do Boga nawracają.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mnie się zda nie przykrzyć się tym, którzy się z poganów nawracają do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 sądzę, że nie należy nakładać ciężarów na pogan nawracających się do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sądzę, że nie należy czynić trudności tym spośród pogan, którzy nawracają się do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sądzę, że nie należy nakładać ciężarów na pogan, którzy nawracają się do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uważam, że nie należy czynić trudności poganom zwracającym się do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ja uważam, że nie należy dodawać ciężaru tym, którzy spośród pogan nawracają się do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uważam, że nie należy dodatkowych ciężarów nakładać na pogan nawracających się do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sądzę, że nie należy czynić trudności tym spośród pogan, którzy nawracają się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я вважаю, аби не докучати тим, що з поган навертаються до Бога,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 uważam, aby nie niepokoić tych z pogan, którzy się nawracają do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moim zdaniem nie powinniśmy rzucać kłód pod nogi goim, którzy zwracają się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moje rozstrzygnięcie jest takie: nie należy niepokoić tych spośród narodów, którzy się nawracają do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sądzę, że nie powinniśmy przeszkadzać poganom przychodzącym do Boga—mówił dalej Jakub.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2024-04-27T06:58:00Z</dcterms:modified>
</cp:coreProperties>
</file>