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90"/>
        <w:gridCol w:w="59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napisawszy przez rękę ich jak to wysłannicy i starsi i bracia w Antiochii i Syrii i Cylicji braciom tym z pogan radować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przekazując przez nich* na piśmie: Apostołowie i prezbiterzy, Bracia,** Do braci pochodzących z narodów w Antiochii, w Syrii*** i w Cylicji**** – Pozdrowienie,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napisawszy przez rękę ich:,,Wysłannicy i starsi bracia (tym) w Antiochii, i Syrii. i Cylicji braciom, (tym) z pogan, radować się*.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napisawszy przez rękę ich jak to wysłannicy i starsi i bracia w Antiochii i Syrii i Cylicji braciom (tym) z pogan radować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przez nich, διὰ χειρὸς αὐτῶν, idiom: przez ich ręce.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15:1&lt;/x&gt;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15:41&lt;/x&gt;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życzą radości.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2024-04-27T11:40:07Z</dcterms:modified>
</cp:coreProperties>
</file>