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6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ostre podrażnienie tak że zostać rozdzielonymi oni od siebie zarówno Barnaba przyjąwszy Marka odpłynąć ku Cyprowi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ostrego nieporozumienia, tak że rozstali się ze sobą:* Barnaba wziął Marka i odpłynął na Cypr,**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ostre rozdrażnienie, tak że zostać oddzieleni oni* od jeden drugiego: Barnaba przyjąwszy Marka odpłynąć** ku Cyprowi.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ostre podrażnienie tak, że zostać rozdzielonymi oni od siebie zarówno Barnaba przyjąwszy Marka odpłynąć ku Cyprowi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miało to miejsce po wydarzeniach z &lt;x&gt;550 2:11-21&lt;/x&gt;. Paweł wymienia Barnabę w &lt;x&gt;530 9:6&lt;/x&gt;. Marek był krewnym Barnaby. Tym razem sprostał wyzwaniom podróży, zob. też &lt;x&gt;670 5:13&lt;/x&gt; oraz &lt;x&gt;580 4:10&lt;/x&gt; i &lt;x&gt;620 4:11&lt;/x&gt;.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oni zostali oddzieleni".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"Barnaba przyjąwszy (...) odpłynął".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2024-04-27T07:48:52Z</dcterms:modified>
</cp:coreProperties>
</file>