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2"/>
        <w:gridCol w:w="6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Jeruzalem zostali przyjęci przez zgromadzenie i wysłanników i starszych oznajmili zarówno ile Bóg uczynił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Jerozolimy, zostali przyjęci przez zgromadzenie* oraz przez apostołów i prezbiterów, i opowiedzieli o wszystkim, czego tylko Bóg przez nich dokonał.**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do Jeruzalem, zostali przyjęci przez (społeczność) wywołanych i wysłanników, i starszych. Oznajmili, jakie Bóg uczynił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Jeruzalem zostali przyjęci przez zgromadzenie i wysłanników i starszych oznajmili zarówno ile Bóg uczynił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14:27&lt;/x&gt;; &lt;x&gt;510 15:12&lt;/x&gt;; &lt;x&gt;510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2024-04-27T12:48:12Z</dcterms:modified>
</cp:coreProperties>
</file>