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3"/>
        <w:gridCol w:w="6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idąc nam na modlitwę służąca pewna mająca ducha wróżby wyjść naprzeciw nam która zarobek wielki przydawała panom jej wróżąc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gdy szliśmy na modlitwę, spotkała nas pewna młoda służąca,* mająca ducha wieszczego,** *** która swoim wróżeniem przynosiła duży zysk**** swoim panom.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(gdy szliśmy) my na modlitwę, (że) służebna pewna, mająca ducha, pytona*, wyjść naprzeciw** nam, która zarobek wielki podawała panom jej wieszcząc.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idąc nam na modlitwę służąca pewna mająca ducha wróżby wyjść naprzeciw nam która zarobek wielki przydawała panom jej wróżąc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służąca, παιδίσκην, l. niewolnica.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ducha wieszczego, πνεῦμα πύθωνα.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19:31&lt;/x&gt;; &lt;x&gt;90 28:8&lt;/x&gt;; &lt;x&gt;480 1:34&lt;/x&gt;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duchu wieszczenia.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"że służebna pewna, mająca ducha, pytona, wyszła naprzeciw".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2024-04-27T00:53:52Z</dcterms:modified>
</cp:coreProperties>
</file>