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58"/>
        <w:gridCol w:w="54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doprowadziwszy ich do dowódców strażników powiedzieli ci ludzie niepokoją nasze miasto Judejczycy będąc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wprowadzili ich przed pretorów* ** i powiedzieli: Ci oto ludzie bardzo niepokoją nasze miasto,*** będąc Żydami,****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doprowadziwszy ich (do) komendantów, powiedzieli: "Ci ludzie niepokoją nasze miasto, Judejczykami będąc,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doprowadziwszy ich (do) dowódców strażników powiedzieli ci ludzie niepokoją nasze miasto Judejczycy będąc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Pretor, στρατηγός, urzędnik rzym. sprawujący tzw. władzę mniejszą. Pod nieobecność konsulów przejmował on najwyższą władzę w mieście.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10:18&lt;/x&gt;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&lt;x&gt;110 18:17&lt;/x&gt;; &lt;x&gt;510 17:6&lt;/x&gt;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Odwołanie się do narodowości łączyło się z dekretem Klaudiusza nakazującym Żydom opuszczenie Rzymu (&lt;x&gt;510 18:2&lt;/x&gt;). Paweł był zatem w Filippi w 49 lub 50 r. Rzymianie bywali niechętni Żydom; &lt;x&gt;510 16:20&lt;/x&gt;L.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2024-04-20T01:09:14Z</dcterms:modified>
</cp:coreProperties>
</file>