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ludzi będących Rzymianami,* publicznie bez sądu,** wrzucili nas do więzienia; a teraz potajemnie nas wypędzają? O, nie! Niech tu sami przyjdą i nas wyprowadzą.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Paweł mówił do nich: "Obiwszy nas publicznie nie zasądzonych, ludzi Rzymianami będących, rzucili do strażnicy. I teraz skrycie nas wyrzucają? Nie bowiem, ale przyszedłszy sami nas niech wyprowadzą".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powiedział do nich wychłostawszy nas publicznie bez sądów ludzi Rzymianami będących rzucili do strażnicy i teraz potajemnie nas wyrzucają nie bowiem ale przyszedłszy sami nas niech wyprowadzą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powiedział do nich: Wychłostali nas, obywateli rzymskich, publicznie i bez sądu, wtrącili nas do więzienia, a teraz potajemnie nas wypędzają? O, nie! Niech tu sami przyjdą i 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powiedział do nich: Publicznie, bez sądu biczowali i wtrącili do więzienia nas, obywateli rzymskich, a teraz potajemnie nas wyrzucają? Nic z tego! Niech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im Paweł rzekł: Usiekłszy nas jawnie rózgami nie przekonanych, gdyżeśmy są ludzie Rzymianie, wrzucili do więzienia; a teraz nas potajemnie wyganiają? Nic z tego; ale sami niech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 rzekł im: Ubiwszy nas jawnie, nie osądzonych, ludzie Rzymiany, wrzucili do ciemnice, a teraz nas potajemnie wypychają? Nie tak, ale niech przyjdą, a sami nas wypchną.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Wyjdźcie więc teraz i idźcie w pokoju! Ale Paweł powiedział do nich: Publicznie, bez sądu, ubiczowali nas, obywateli rzymskich, i wtrącili do więzienia, a teraz cichaczem nas wyrzucają? O, nie! Niech tu sami przyjdą i wyprowadzą nas!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rzekł do nich: Wychłostawszy nas, obywateli rzymskich, publicznie bez sądu, wrzucili nas do więzienia; teraz zaś potajemnie nas wypędzają? Nie, niech raczej sami przyjdą i wyprowadzą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jednak oznajmił im: Publicznie, bez sądu biczowali nas, obywateli rzymskich, i wtrącili do więzienia, a teraz potajemnie nas wyrzucają? O, nie! Niech raczej sami przyjdą i nas wyprowadzą!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Paweł odpowiedział: „Publicznie i bez procesu sądowego wychłostali nas, obywateli rzymskich. Wtrącili nas także do więzienia. A teraz potajemnie chcą się nas pozbyć? O, nie! Niech przyjdą tu i sami nas wyprowadzą!”.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powiedział do tamtych: „Bez sądu, publicznie poddali nas chłoście, nas, obywateli rzymskich, i wrzucili nas do więzienia, a teraz cichaczem nas usuwają!? O, nie! Niech sami tu przyjdą i nas wyprowadzą”.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jednak odpowiedział: - Publicznie, bez sądu wychłostali nas, obywateli rzymskich, wtrącili do więzienia, a teraz po cichu każą nam pójść sobie? O, nie! Raczej niech tutaj przyjdą i osobiście nas wyprowadzą.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Paweł: ʼJak to, bez sądu nas, obywateli rzymskich, publicznie wychłostali i wtrącili do więzienia, a teraz potajemnie nas wyrzucają? O, nie! Niech przyjdą i sami nas wyprowadzą!ʼ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Павло відказав їм: Прилюдно побивши нас, римлян, незасуджених людей посадили до в'язниці, а тепер таємно нас виводять? Ні ж бо, хай самі прийдуть та й виведуть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im powiedział: Publicznie nas obili oraz wrzucili do więzienia ludzi nie zasądzonych, którzy są Rzymianami; a teraz skrycie nas wyrzucają? Nic z tego; niech przyjdą i niech sami nas wyprowadzą.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Sza'ul rzekł pachołkom: "Wychłostawszy nas publicznie, mimo że nie skazano nas za żadną zbrodnię, a jesteśmy obywatelami rzymskimi, wtrącili nas do więzienia. A teraz chcą się nas potajemnie pozbyć? Nic z tego! Niech przyjdą i sami nas wyprowadzą!".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Paweł rzekł do nich: ”Publicznie, bez osądzenia, wychłostali nas, ludzi będących Rzymianami, i wtrącili do więzienia, a te raz potajemnie nas wyrzucają? O, nie! Niech raczej sami przyjdą i nas wyprowadzą”.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nie!—zaprotestował Paweł. —Nie zważając na to, że jesteśmy rzymskimi obywatelami, bez wyroku kazali nas ubiczować i wtrącić do więzienia. A teraz ukradkiem próbują się nas pozbyć? Niech sami przyjdą i nas uwolnią.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Lex Valeria z 509 r. p. Chr. i Lex Poscia z 248 r. p. Chr. stanowiły, że stosowanie chłosty wobec obywateli rzym. jest przestępstwem. Cyceron pisze: „Zakucie obywatela rzymskiego w kajdany było przestępstwem, chłosta skandalem, ścięcie rodzicobójstwem.” Klaudiusz pozbawił miasto Rodos wolności za ukrzyżowanie obywateli rzymskich (&lt;x&gt;510 16:37&lt;/x&gt;L.).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2024-04-25T00:12:12Z</dcterms:modified>
</cp:coreProperties>
</file>