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Ja jestem z tobą i nikt położy na tobie wyrządzić zło tobie dlatego że lud jest Mi wielki w mieście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Ja jestem z tobą* ** i nikt się nie targnie na ciebie, aby cię skrzywdzić; gdyż liczny lud mam w tym mieście.***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że ja jestem z tobą i nikt (nie) położy na* tobie, (by) skrzywdzić** cię, dlatego że lud jest mi liczny*** w mieście tym".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Ja jestem z tobą i nikt położy (na) tobie wyrządzić zło tobie dlatego, że lud jest Mi wielki w mieście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zapewnienie pada na drodze do Damaszku (&lt;x&gt;510 9:4&lt;/x&gt;), w Troadzie (&lt;x&gt;510 16:9&lt;/x&gt;), w Jerozolimie (&lt;x&gt;510 22:17-18&lt;/x&gt;). Paweł usłyszy to zapewnienie również w &lt;x&gt;510 23:11&lt;/x&gt;;&lt;x&gt;510 27:23&lt;/x&gt;.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1:5&lt;/x&gt;; &lt;x&gt;290 41:10&lt;/x&gt;; &lt;x&gt;290 43:5&lt;/x&gt;; &lt;x&gt;300 1:8&lt;/x&gt;; &lt;x&gt;470 28:20&lt;/x&gt;;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agresywnym zachowaniu.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Oznacza zamierzony skutek.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"mam lud liczny".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2024-04-29T07:25:48Z</dcterms:modified>
</cp:coreProperties>
</file>