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Żyda imieniem Akwila, rodem z Pontu, który świeżo przybył z Italii, oraz jego żonę Pryskę. Klaudiusz bowiem zarządził, że wszyscy Żydzi mają opuścić Rzym. Paweł zaznajomił się z Akwilą i Pryską,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Żyda, imieniem Akwila, rodem z Pontu, który niedawno przybył z Italii razem ze swoją żoną Pryscyllą (ponieważ Klaudiusz zarządził, żeby wszyscy Żydzi opuścili Rzym), i poszedł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niektórego Żyda, imieniem Akwilas, rodem z Pontu, który był świeżo z Włoch przyszedł z Pryscyllą, żoną swą, (dlatego, iż był Klaudyjusz postanowił, aby wszyscy Żydowie z Rzymu wyszli), przyszedł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niektórego Żyda, imieniem Akwilę, rodem z Pontu, który był niedawno z Włoch przyszedł, i Pryscyllę, żonę jego (dlatego iż był przykazał Klaudiusz, aby Żydowie wszyscy poszli precz z Rzymu),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imieniem Akwila, rodem z Pontu, który z żoną Pryscyllą przybył niedawno z Italii, ponieważ Klaudiusz wysiedlił z Rzymu wszystkich Żydów.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pewnego Żyda, imieniem Akwila, rodem z Pontu, który świeżo przybył z Italii, i na Pryscyllę, żonę jego, dlatego że Klaudiusz zarządził, aby wszyscy Żydzi opuścili Rzym, i zbliżył się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o imieniu Akwila, rodem z Pontu, który z żoną Pryscyllą przybył niedawno z Italii, dlatego że Klaudiusz zarządził, aby wszyscy Żydzi opuścili Rzym. Poszedł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pochodzącego z Pontu, imieniem Akwila, który razem z żoną Pryscyllą przybył niedawno z Italii. Klaudiusz nakazał bowiem opuścić Rzym wszystkim Żydom.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Natknął się tam na pewnego Żyda, imieniem Akwila, rodem z Pontu, który niedawno przybył z Italii, i na Pryscyllę, jego żonę, bo właśnie Klaudiusz wydał nakaz, by wszyscy Żydzi wynieśli się z Rzymu. Poszedł do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zetknął się z pewnym Żydem z Pontu, Akwilasem, który niedawno przybył tu z Italii razem z żoną Pryscyllą; w tym czasie bowiem cesarz Klaudiusz nakazał wszystkim Żydom opuścić Rzym. Paweł zaprzyjaźnił się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Akwilę, pochodzącego z Pontu, który niedawno wraz ze swą żoną Pryscyllą przybył z Italii. Klaudiusz wydał bowiem zarządzenie, by wszyscy Żydzi opuścili Rzym; przyłączył się więc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pewnego Żyda imieniem Akwilan, rodem z Pontu, który niedawno przybył z Italii wraz ze swą żoną Pryscyllą dlatego, bo Klaudiusz rozporządził, żeby wszyscy Żydzi odjechali z Rzymu. Zatem do nich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spotkał Żyda imieniem Akwila, pochodzącego z Pontu, ale ostatnio wraz z żoną Pryscyllą przybyłego z Italii, bo Klaudiusz wydał dekret wypędzający z Rzymu wszystkich Żydów. Sza'ul poszedł się z nimi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Akwilas, rodem z Pontu, który niedawno przybył z Italii, oraz jego żonę Pryscyllę, Klaudiusz bowiem rozkazał wszystkim Żydom opuścić Rzym. Poszedł więc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Akwilę, Żyda rodem z Pontu, który wraz z żoną Pryscyllą przybył niedawno z Italii. Nakazem cezara Klaudiusza wysiedlano bowiem z Rzymu wszystkich Żydów. Paweł odwiedził Akwilę i Pryscyllę,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2024-04-29T02:11:29Z</dcterms:modified>
</cp:coreProperties>
</file>