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spędził jakiś czas,* a następnie wyszedł** i szedł po kolei przez krainę galacką i Frygię,*** (a po drodze) utwierdzał wszystkich uczniów.****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przetrwawszy czas jakiś, wyszedł, przechodząc po kolei galacką krainę i Frygię, utwierdzając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tą wzmianką łączy się wizytę Piotra i wydarzenia, o których mowa w &lt;x&gt;550 2:11-13&lt;/x&gt;.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Trzecia  podróż  misyjna,  53-58 r.  po Chr.; Paweł przemierzył ok. 4.345 km; obwód granic Polski wynosi 3.505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w 52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2024-04-29T02:49:32Z</dcterms:modified>
</cp:coreProperties>
</file>