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5"/>
        <w:gridCol w:w="5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Gwałtownie bowiem Judejczykom całkowicie obalał publicznie pokazując przez Pisma być Pomazaniec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skutecznie zbijał twierdzenia Żydów, wykazując publicznie z Pism,* że Jezus jest Chrystusem.**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Krzepko bowiem Judejczykom na wylot zbijał* publicznie pokazując przez Pisma, (że) być Pomazaniec Jezus**.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Gwałtownie bowiem Judejczykom całkowicie obalał publicznie pokazując przez Pisma być Pomazaniec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Potrafił bowiem skutecznie obalać twierdzenia Żydów, wykazując publicznie, na podstawie Pism, że Jezus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Dzielnie bowiem przekonywał Żydów, publicznie dowodząc z Pisma, że Jezus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potężnie Żydy przekonywał, jawnie tego dowodząc z Pisma, iż Jezus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potężnie przekonywał Żydy jawnie, okazując z Pisma, iż Jezus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Dzielnie uchylał twierdzenia Żydów, wykazując publicznie na podstawie Pism, że Jezus jest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skutecznie zwalczał Żydów publicznie, wykazując z Pism, że Jezus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Dzielnie bowiem obalał twierdzenia Żydów, wykazując publicznie z Pism, że Jezus jest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Śmiało zbijał twierdzenia Żydów i w oparciu o Pisma publicznie dowodził, że Jezus rzeczywiście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zdecydowanie zbijał argumenty Żydów, wykazując publicznie na podstawie Pism, że Jezus jest Mesjaszem.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Śmiało zbijał twierdzenia Żydów, publicznie wykazując na podstawie Pisma, że Jezus jest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постійно заперечував юдеям, прилюдно доводячи Писанням, що Ісус є Христос.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energicznie przekonywał Żydów, publicznie dowodząc wśród Pism, że Jezus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publicznie, z mocą i zdecydowanie, obalał argumenty niewierzących Żydów, wykazując na podstawie Tanach, że Jeszua jest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przejęciem publicznie przedstawiał niezbite dowody, że Żydzi się mylą, wykazywał bowiem na podstawie Pism, iż Jezus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odwagą dyskutował z tamtejszymi Żydami, publicznie wykazując na podstawie Pisma, że Jezus naprawdę jest Mesjaszem.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8:35&lt;/x&gt;; &lt;x&gt;510 17:2&lt;/x&gt;; &lt;x&gt;510 18:24&lt;/x&gt;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9:22&lt;/x&gt;; &lt;x&gt;510 17:3&lt;/x&gt;; &lt;x&gt;510 18:5&lt;/x&gt;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kontrargumentował.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Możliwe: "Pomazaniec Jezusem".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2024-04-28T23:49:09Z</dcterms:modified>
</cp:coreProperties>
</file>