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skutecznie zbijał twierdzenia Żydów, wykazując publicznie z Pism,*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Krzepko bowiem Judejczykom na wylot zbijał* publicznie pokazując przez Pisma, (że) być Pomazaniec Jezus**.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8:35&lt;/x&gt;; &lt;x&gt;510 17:2&lt;/x&gt;; &lt;x&gt;510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kontrargumentował.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"Pomazaniec Jezusem".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2024-04-29T07:29:30Z</dcterms:modified>
</cp:coreProperties>
</file>