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 i bluźnili,* otrząsnął szaty** *** i powiedział do nich: Krew wasza na głowę waszą,**** ja jestem czysty,***** od teraz pójdę do narodów.******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przeciwstawiali się) zaś oni i (gdy krzywdząco mówili)*, strząsnąwszy szaty powiedział do nich: "Krew wasza na głowę waszą. Czysty ja. Od teraz do pogan będę szedł".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Znak zwolnienia od odpowiedzialności (Zrobiłem dla was wszystko, teraz nie odpowiadam już za wasze błędne decyzje), pod. do strząśnięcia prochu z nóg (&lt;x&gt;510 13:51&lt;/x&gt;).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5:13&lt;/x&gt;; &lt;x&gt;470 10:14&lt;/x&gt;; &lt;x&gt;480 6:11&lt;/x&gt;; &lt;x&gt;490 9:5&lt;/x&gt;; &lt;x&gt;490 10:11&lt;/x&gt;; &lt;x&gt;510 13:51&lt;/x&gt;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20:916&lt;/x&gt;; &lt;x&gt;100 1:16&lt;/x&gt;; &lt;x&gt;330 33:5&lt;/x&gt;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dalszych latach Paweł nie odcinał się od Żydów: &lt;x&gt;510 19:1-10&lt;/x&gt;;&lt;x&gt;510 28:23-28&lt;/x&gt;.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13:46&lt;/x&gt;; &lt;x&gt;510 28:28&lt;/x&gt;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"krzywdząco mówić" przybrało znaczenie "bluźnierczo mówić, bluźnić".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2024-04-29T00:08:33Z</dcterms:modified>
</cp:coreProperties>
</file>