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domu kogoś imieniem Justus czczącego Boga którego dom był graniczący ze zgromadzeniem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odejściu stamtąd, wszedł do domu pewnego człowieka, imieniem Tycjusz Justus,* bojącego się Boga,** którego dom sąsiadował z synagogą.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wszedł do domu kogoś imieniem Tycjusz Justus, czczącego Boga, którego* dom był graniczącym z** synagogą***.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domu kogoś imieniem Justus czczącego Boga którego dom był graniczący ze zgromadzeniem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Tycjusz Justus, Τίτιος Ἰοῦστος, czyli: miły sprawiedliwy, obywatel rzymski. Tycjuszowie byli sławną koryncką rodziną garncarzy (&lt;x&gt;510 18:7&lt;/x&gt;L.).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"Tycjusz Justus".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 imiesłów ten znaczy "wspólnie z (kimś) płynący".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2024-04-29T02:32:17Z</dcterms:modified>
</cp:coreProperties>
</file>