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czy Ducha Świętego otrzymaliście uwierzywszy zaś powiedzieli do niego ale ani czy Duch Święty jest usłyszeliśmy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 otrzymaliście Ducha Świętego, gdy uwierzyliście?* A oni do niego: Nawet nie słyszeliśmy, że jest Duch Święty.**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"Czy Ducha Świętego wzięliście uwierzywszy?" Ci zaś do niego: "Ale ani (nie), czy Duch Święty jest, usłyszeliśmy".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czy Ducha Świętego otrzymaliście uwierzywszy zaś powiedzieli do niego ale ani czy Duch Święty jest usłyszeliśmy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20:22&lt;/x&gt;; &lt;x&gt;510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2024-04-29T01:20:56Z</dcterms:modified>
</cp:coreProperties>
</file>