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7"/>
        <w:gridCol w:w="59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Otóż pewien złotnik, imieniem Demetriusz, który wytwarzał srebrne świątynki Artemidy i przynosił rzemieślnikom znaczny zysk,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pewien złotnik, imieniem Demetriusz, który wyrabiał ze srebra świątyńki Diany, zapewniał rzemieślnikom niemały zarobek.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niektóry złotnik, imieniem Demetryjusz, który robił kościoły srebrne Dyjany, niemały zysk przywodził rzemieślnikom;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niektóry, imieniem Demetrius, Srzebrnik, który robił zbory Dianie, czynił niemały zysk rzemiesłnikom.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Pewien złotnik, imieniem Demetriusz, dawał znaczne zarobki rzemieślnikom przy wyrobie srebrnych świątyniek Artemidy.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pewien złotnik, imieniem Demetriusz, który wyrabiał srebrne świątynki Artemidy i zapewniał rzemieślnikom niemały zarobek,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Pewien złotnik, o imieniu Demetriusz, dawał niemały zarobek rzemieślnikom przy wyrobie srebrnych świątyniek Artemidy.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Pewien złotnik, Demetriusz, który wykonywał srebrne kopie świątyni Artemidy, zapewniał rzemieślnikom niemały zarobek.</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Otóż pewien człowiek, imieniem Demetriusz, jubiler wyrabiający srebrne świątyńki Artemidy i przez to dostarczający majstrom niemałego zarobku,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Pewien złotnik, Demetriusz, który ze srebra wyrabiał miniatury Artemidy i zapewniał rzemieśnikom niezły zarobek,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Złotnik Demetriusz wyrabiał świątyńki Artemidy, zapewniając swoim pracownikom niemałe zarobki.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якийсь золотар на ім'я Дмитро, що робив срібні храми Артеміди, давав митцям немалий заробіток.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pewien mincarz, imieniem Demetriusz, robiąc srebrne świątynie Artemidy dostarczał niemały zarobek rzemieślnikom.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Był pewien złotnik imieniem Demetriusz, który wyrabiał ze srebra przedmioty związane z kultem bogini Artemidy, a zapewniał rzemieślnikom niemało roboty.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pewien człowiek imieniem Demetriusz, kujący w srebrze, zapewniał rzemieślnikom niemały zysk przez wyrabianie srebrnych świątyniek Artemidy;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Niejaki Demetriusz zatrudniał wielu rzemieślników przy wyrobie srebrnych miniaturek świątyni bogini Artemidy.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2024-04-28T20:22:41Z</dcterms:modified>
</cp:coreProperties>
</file>