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Zagraża nam zaś nie tylko to, że nasze rzemiosło pójdzie w niesławę, ale i świątynia wielkiej bogini Artemidy* zacznie być brana za nic i dojdzie do tego, że ze swej wielkości zostanie odarta ta, którą czci cała Azja oraz cały zamieszkały świat.**</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jedynie zaś ta naraża się nam* sprawa, (że) ku obaleniu przyjść**, ale i wielkiej bogini, Artemidy, świątynia za nic zostać liczona***, ma i być odzieraną**** (z) wielkości jej*****, którą****** cała Azja i zamieszkiwana (ziemia) czci". </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jedynie zaś ta jest w niebezpieczeństwie nam część ku poniewierce przyjść ale i wielkiej bogini Artemidy świątynia za nic zostać policzona mieć zarówno i być zniesioną wielkość jej którą cała Azja i świat zamieszkały czci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Zagraża nam nie tylko to niebezpieczeństwo, że nasze rzemiosło pójdzie w poniewierkę, ale i to, że świątynia wielkiej bogini Artemidy utraci swe znaczenie. Dojdzie też do tego, że ta, którą czci cała Azja oraz cały zamieszkały świat, zostanie odarta ze swej wielkości.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Należy więc obawiać się nie tylko tego, że nasze rzemiosło zostanie zlekceważone, ale też że świątynia wielkiej bogini Diany, czczonej w całej Azji i w całym świecie, zostanie poczytana za nic i zostanie zniszczony jej majestat.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nam się obawiać potrzeba, aby nie tylko rzemiosło nasze w lekkie poważenie nie przyszło, ale aby i kościół wielkiej bogini Dyjany za nic nie był poczytany, a żeby nie przyszło do skazy dostojeństwo jej, którą wszystka Azyja i wszystek świat chwali.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nie tylko będzie niebezpieczno, aby nam ta cząstka nie przyszła w naganienie, ale aby i kościół Wielkiej Diany nie był nizacz poczytan, ale i pocznie niszczeć majestat tej, którą chwali wszytka Azja i wszytek świat.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Grozi niebezpieczeństwo, że nie tylko zostanie zniesławione nasze rzemiosło, ale i świątynia wielkiej bogini Artemidy będzie za nic miana, a ona sama, której cześć oddaje cała Azja i świat cały, zostanie odarta z majestatu.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Zagraża nam tedy niebezpieczeństwo, że nie tylko nasz zawód pójdzie w poniewierkę, lecz również świątynia wielkiej bogini Artemidy będzie poczytana za nic, i że ta, którą czci cała Azja i świat cały, może być odarta z majestatu.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Grozi niebezpieczeństwo, że nie tylko nasze rzemiosło upadnie, ale i świątynia wielkiej bogini Artemidy za nic zostanie uznana, a ona sama, której cześć oddaje cała Azja i świat, zostanie odarta z majestatu.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Zagraża to nie tylko naszemu rzemiosłu, ale przede wszystkim świątyni wielkiej bogini Artemidy. Ta, która jest tak bardzo czczona w całej Azji i na całym świecie, straci swoją powagę i swoje znaczenie”.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Grozi nam nie samo to tylko, że ten nasz zawód pójdzie w pogardę, lecz że nawet sanktuarium wielkiej bogini Artemidy za nic będzie uznane. I chyba już niedługo z majestatu swego odarta zostanie ta, którą czci cała Azja i świat zamieszkały!”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Zagraża więc nam niebezpieczeństwo, że nie tylko przepadną nasze zyski, ale - co więcej - świątynia wielkiej bogini Artemidy straci wszelkie znaczenie, a ta, którą czci cała Azja i świat cały, może być odarta z majestatu.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Grozi nam, że nie tylko upadnie nasze rzemiosło, ale i świątynię wielkiej bogini Artemidy będą mieli za nic i że ta, którą czci cała Azja i świat, będzie odarta z majestatuʼ.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тільки ж є небезпека, що наше ремесло занепаде, але й за ніщо вважатимуть храм великої богині Артеміди. І буде знищена велич тієї, що її шанує вся Азія та цілий світ.</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nie tylko ta sprawa jest naszym zagrożeniem, aż do pozbawienia wartości; lecz również za nic ma być uważana świątynia wielkiej bogini Artemidy, i ma zostać odarta ze swej wielkości ta, którą czci cała Azja oraz zamieszkała ziemia.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grozi nam nie tylko to, że ucierpi renoma naszego fachu, ale i że świątynia wielkiej bogini Artemidy straci na znaczeniu. A może i sama bogini, której cześć się oddaje w całej prowincji Azja i na całym świecie, zostanie haniebnie odarta z boskiego majestatu!".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Ponadto grozi niebezpieczeństwo, że nie tylko to nasze zajęcie pogrąży się w niesławie, ale i świątynia wielkiej bogini Artemidy będzie po czytana za nic, a nawet zostanie niebawem obrócona wniwecz jej wspaniałość, którą wielbi cały okręg Azji oraz zamieszkana ziemia”.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Jego działalność zagraża naszym interesom. Co więcej, może doprowadzić do tego, że świątynia wielkiej bogini Artemidy zostanie zlekceważona, a sama Artemida zostanie pozbawiona czci, jaką oddaje jej prowincja Azja i cały świat.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19:28&lt;/x&gt;</w:t>
      </w:r>
    </w:p>
  </w:footnote>
  <w:footnote w:id="3">
    <w:p>
      <w:pPr>
        <w:pStyle w:val="FootnoteText"/>
      </w:pPr>
      <w:r>
        <w:rPr>
          <w:rStyle w:val="FootnoteReference"/>
        </w:rPr>
        <w:t>2)</w:t>
      </w:r>
      <w:r>
        <w:t xml:space="preserve"> </w:t>
      </w:r>
      <w:r>
        <w:t>Boginię  tę  określano  jako  wielką.  Inskrypcje z Efezu nazywają ją najwyższą boginią. Jej  kapłani  byli eunuchami.  Służbę pełniły też kapłanki dziewice oraz niewolnice niższego rzędu znane jako sprzątaczki świątyni. Kult był orgiastyczny. Pauzaniasz pisze, że żadna bogini nie była tak szeroko czczona.  Świątynie  Artemidy  znajdowały się w Hiszpanii i Galii.</w:t>
      </w:r>
    </w:p>
  </w:footnote>
  <w:footnote w:id="4">
    <w:p>
      <w:pPr>
        <w:pStyle w:val="FootnoteText"/>
      </w:pPr>
      <w:r>
        <w:rPr>
          <w:rStyle w:val="FootnoteReference"/>
        </w:rPr>
        <w:t>3)</w:t>
      </w:r>
      <w:r>
        <w:t xml:space="preserve"> </w:t>
      </w:r>
      <w:r>
        <w:t>Sens: na naszą szkodę.</w:t>
      </w:r>
    </w:p>
  </w:footnote>
  <w:footnote w:id="5">
    <w:p>
      <w:pPr>
        <w:pStyle w:val="FootnoteText"/>
      </w:pPr>
      <w:r>
        <w:rPr>
          <w:rStyle w:val="FootnoteReference"/>
        </w:rPr>
        <w:t>4)</w:t>
      </w:r>
      <w:r>
        <w:t xml:space="preserve"> </w:t>
      </w:r>
      <w:r>
        <w:t>Składniej: "że dojdzie do obalenia".</w:t>
      </w:r>
    </w:p>
  </w:footnote>
  <w:footnote w:id="6">
    <w:p>
      <w:pPr>
        <w:pStyle w:val="FootnoteText"/>
      </w:pPr>
      <w:r>
        <w:rPr>
          <w:rStyle w:val="FootnoteReference"/>
        </w:rPr>
        <w:t>5)</w:t>
      </w:r>
      <w:r>
        <w:t xml:space="preserve"> </w:t>
      </w:r>
      <w:r>
        <w:t>"świątynia za nic zostać liczona" - w oryginale oznacza przewidywany skutek. Składniej: "że świątynia za nic zostanie policzona".</w:t>
      </w:r>
    </w:p>
  </w:footnote>
  <w:footnote w:id="7">
    <w:p>
      <w:pPr>
        <w:pStyle w:val="FootnoteText"/>
      </w:pPr>
      <w:r>
        <w:rPr>
          <w:rStyle w:val="FootnoteReference"/>
        </w:rPr>
        <w:t>6)</w:t>
      </w:r>
      <w:r>
        <w:t xml:space="preserve"> </w:t>
      </w:r>
      <w:r>
        <w:t>"ma i być odzieraną" - wyrażenie oznaczające przewidywany skutek. Składniej: "będzie też odzierana".</w:t>
      </w:r>
    </w:p>
  </w:footnote>
  <w:footnote w:id="8">
    <w:p>
      <w:pPr>
        <w:pStyle w:val="FootnoteText"/>
      </w:pPr>
      <w:r>
        <w:rPr>
          <w:rStyle w:val="FootnoteReference"/>
        </w:rPr>
        <w:t>7)</w:t>
      </w:r>
      <w:r>
        <w:t xml:space="preserve"> </w:t>
      </w:r>
      <w:r>
        <w:t>Zamiast: swojej.</w:t>
      </w:r>
    </w:p>
  </w:footnote>
  <w:footnote w:id="9">
    <w:p>
      <w:pPr>
        <w:pStyle w:val="FootnoteText"/>
      </w:pPr>
      <w:r>
        <w:rPr>
          <w:rStyle w:val="FootnoteReference"/>
        </w:rPr>
        <w:t>8)</w:t>
      </w:r>
      <w:r>
        <w:t xml:space="preserve"> </w:t>
      </w:r>
      <w:r>
        <w:t>Według rodzaju odnosi się do "bogini".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2024-04-28T22:47:57Z</dcterms:modified>
</cp:coreProperties>
</file>