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8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Paweł Jan wprawdzie zanurzył zanurzeniem nawrócenia ludowi mówiąc w przychodzącego po nim aby uwierzyliby to jest w 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powiedział: Jan zanurzał w chrzcie opamiętania,* ** mówiąc ludowi, żeby uwierzyli w Tego, który idzie za nim,*** to jest w 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Paweł: "Jan polał polewaniem zmiany myślenia*, ludowi mówiąc, w przychodzącego po nim aby uwierzyli**, to jest w Jezusa".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Paweł Jan wprawdzie zanurzył zanurzeniem nawrócenia ludowi mówiąc w przychodzącego po nim aby uwierzyliby to jest w Pomazańca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chrzcie, który łączył się z opamiętaniem.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1:4&lt;/x&gt;; &lt;x&gt;490 3:3&lt;/x&gt;; &lt;x&gt;510 13:24&lt;/x&gt;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3:11&lt;/x&gt;; &lt;x&gt;480 1:7-8&lt;/x&gt;; &lt;x&gt;500 1:15&lt;/x&gt;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N.T. termin techniczny: "nawrócenia".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2024-04-28T20:18:03Z</dcterms:modified>
</cp:coreProperties>
</file>