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700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[40b]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tymi słowami rozwiązał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2024-04-28T19:39:21Z</dcterms:modified>
</cp:coreProperties>
</file>