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 bowiem Paweł przepłynąć obok Efez żeby nie stałoby się mu spędzić czas w Azji spieszył się bowiem jeśli możliwe było mu Dzień Pięćdziesiątnicy stać się w Jerozolimie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bowiem uznał za lepsze opłynąć Efez, aby nie przyszło mu spędzić czasu w Azji; śpieszył się bowiem, aby, jeśli to możliwe, w dzień Pięćdziesiątnicy* znaleźć się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Osądził bowiem Paweł, (by) przepłynąć obok Efezu, żeby nie stało się* mu zużyć czas** w Azji***, spieszył się bowiem, czy możliwe byłoby mu, (by na) dzień Pięćdziesiątnicy stać się**** w Jerozolimie.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 bowiem Paweł przepłynąć obok Efez żeby nie stałoby się mu spędzić czas w Azji spieszył się bowiem jeśli możliwe było mu Dzień Pięćdziesiątnicy stać się w Jerozolimie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&lt;x&gt;510 20:22&lt;/x&gt;; &lt;x&gt;510 24:11&lt;/x&gt;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"żeby nie stało się mu zużyć czas" - sens: żeby nie musiał zużyć czasu.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terenie tak nazwanej prowincji rzymskiej, a nie o całej Azji Mniejszej.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znaleźć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2024-04-18T02:15:37Z</dcterms:modified>
</cp:coreProperties>
</file>