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natomiast posłał do Efezu* i wezwał prezbiterów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Miletu posławszy do Efezu, przywołał do siebie starszych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natomiast posłał do Efezu wiadomość i wezwał do siebie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do Efezu, wzywając do siebie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Miletu posławszy do Efezu, przyzwał do siebie starszych zborowych.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Miletu posławszy do Efezu, przyzwał starszych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do Efezu i wezwał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z Miletu do Efezu, wezwał starszych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do Efezu i wezwał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skierował posłańców do Efezu, aby wezwać do siebie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 Miletu powiadomienie do Efezu, zaprosił do siebie starszych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pobytu w Milecie Paweł wezwał do siebie przez posłańców przełożonych Kościoła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po starszych Kościoła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Мілета, пославши до Ефеса, прикликав пресвітерів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Miletu posłał do Efezu i przywołał do siebie starszych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posłał wiadomość z Miletu do Efezu i wezwał starszych 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jednak z Miletu do Efezu i wezwał starszych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Miletu wezwał do siebie starszych kościoła w Efezie.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15:32&lt;/x&gt;; 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racji odległości mogli być u niego dopiero następnego dnia wieczorem.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11:30&lt;/x&gt;; &lt;x&gt;510 14:23&lt;/x&gt;; &lt;x&gt;510 20:28&lt;/x&gt;; &lt;x&gt;610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2024-04-26T23:56:44Z</dcterms:modified>
</cp:coreProperties>
</file>