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starsi stawili się u Pawła, on zwrócił się do nich: Wy wiecie, jak żyłem wśród was przez cały czas, od pierwszego dnia mojego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niego, powiedział: Wy wiecie, jaki byłem przez cały czas wśród was od pierwszego dnia, kiedy przybyłem do 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do niego przyszli, rzekł im: Wy wiecie od pierwszego dnia, któregom przyszedł do Azyi, jakom z wami po wszystek czas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do niego i byli wespółek, rzekł im: Wy wiecie, od pierwszego dnia, któregom wszedł do Azyjej, jakom z wami był przez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przybyli, przemówił do nich: Wy wiecie, jaki byłem z wami przez cały czas od pierwszej chwili, kiedy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rzekł im: Wy wiecie od pierwszego dnia, gdy stanąłem w Azji, jak byłem przez cały czas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przybyli, przemówił do nich: Wiecie, jak żyłem wśród was przez cały czas od pierwszego dnia, w którym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niego, powiedział: „Dobrze wiecie o tym, jak żyłem wśród was od pierwszego dnia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przybyli, przemówił do nich: „Znacie mój pobyt u was przez cały czas od pierwszego dnia, w którym przyszedłem do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przybyli, tak do nich przemówił: - Dobrze wiecie o tym, że od pierwszego dnia mego pobytu w Azji przez cały czas byłem z wami,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nim stanęli, powiedział do nich: ʼWiadomo wam, jak od pierwszego dnia mego pobytu w Azji cały czas spędzałem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нього, промовив до них: Ви знаєте, що від першого дня, відколи прийшов я до Азії, я з вами ввесь час перебував,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niego przybyli, powiedział im: Wy wiecie od pierwszego dnia, od którego przybyłem do Azji, jak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rzekł im: "Sami wiecie, jak od pierwszego dnia, gdy postawiłem stopę w prowincji Azja, byłem z wami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przybyli, rzekł do nich: ”Dobrze wiecie, że od pierwszego dnia, gdy przyszedłem do okręgu Azji, przez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rzekł: —Wiecie, że od pierwszej chwili, tu w Azji, przez cały czas byłem z 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2024-03-29T07:06:21Z</dcterms:modified>
</cp:coreProperties>
</file>