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stawili się u niego, powiedział im: Wy wiecie, od pierwszego dnia, gdy stanąłem w Azji,* jak z wami przez cały czas byłem,**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przybyli do niego, powiedział im: "Wy wiecie od pierwszego dnia, od którego wszedłem do Azji*, jak z wami (przez) cały czas** stałem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terenie tak nazwanej prowincji rzymskiej, a nie o całej Azji Mniejszej.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2024-04-27T03:56:12Z</dcterms:modified>
</cp:coreProperties>
</file>