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zaświadczając Judejczykom zarówno i Grekom ku Bogu nawróceniu i wierze w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poświadczając* Żydom i Grekom** dla (ich) opamiętania się*** przed Bogiem i do wiary**** w Pana naszego, Jezusa.*****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dod.: Chrystusa; słowa brak w: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zaświadczając Judejczykom i Hellenom (o tej) ku Bogu zmianie myślenia* i (o) wierze w Pana naszego, Jezusa.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zaświadczając Judejczykom zarówno i Grekom ku Bogu nawróceniu i wierze w 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2024-04-26T21:08:48Z</dcterms:modified>
</cp:coreProperties>
</file>