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powstrzymałem się nie oznajmić wam całego postanowienia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uchylałem się od ogłaszania wam całego planu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zmniejszyłem*, (tak by) nie oznajmić całego postanowienia Boga wam.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powstrzymałem się nie oznajmić wam całego postanowienia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uchylałem się od głoszenia wam całego planu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uchylałem się bowiem od zwiastowania wam całej rady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chroniłem się, żebym wam nie miał oznajmić wszelkiej rady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Abowiemem się nie chronił, żebych wam nie miał oznajmiać wszelkiej rady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uchylałem się tchórzliwie od głoszenia wam całej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uchylałem się bowiem od zwiastowania wam całej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nie uchylałem od głoszenia wam całej 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wam bowiem zbawczy plan Boży, nie ukrywając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uchylałem się bowiem przed głoszeniem wam całej woli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zaniedbałem niczego, aby wam ogłosić zbawczy plan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zaniedbywałem nigdy głoszenia wam pełnej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ухилявся від того, аби сказати вам усю Божу волю.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chroniłem siebie, aby wam nie oznajmić całego planu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wzdragałem się przed głoszeniem wam całego planu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powstrzymywałem się od oznajmiania wam wszelkiego zamysłu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wahałem się w pełni przedstawić wam woli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 byłem powściągliwy, skąpy, wyrachowany.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2024-04-20T13:20:33Z</dcterms:modified>
</cp:coreProperties>
</file>