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zgiął wraz z nimi wszystkimi kolana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ukląkł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klęknął na kolana swoje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rzekł, klęknąwszy na kolana swe, modlił się z 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padł na kolana swoje wraz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ukląkł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uklęknął z nimi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Paweł uklęknął razem ze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wypowiedział te słowa, upadł na kolana i ze wszystkimi razem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він упав навколішки та й помолився з ними всіма.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uklęknął na swe kolana i razem z nimi wszystkimi 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mówić, Sza'ul ukląkł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ukląkł z nimi wszystkimi i 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padł na kolana i modlił się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2024-04-23T19:19:11Z</dcterms:modified>
</cp:coreProperties>
</file>