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pierwszym z szabatów gdy są zebranymi uczniowie połamać chleb Paweł rozmawiał z nimi zamierzając wychodzić następnego dnia przeciągnął zarówno słowo aż do północy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zaś dnia po szabacie,* gdy się zebraliśmy na łamanie chleba,** Paweł, który miał odjechać nazajutrz, rozprawiał z nimi i przedłużył mowę aż do północy.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pierwszym* szabatu**, (gdy zebraliśmy się) my, (by) połamać chleb, Paweł wykładał im, zamierzając wychodzić (tego)*** nazajutrz. Przeciągnął słowo aż do środka nocy.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pierwszym (z) szabatów gdy są zebranymi uczniowie połamać chleb Paweł rozmawiał (z) nimi zamierzając wychodzić następnego dnia przeciągnął zarówno słowo aż do północy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po szabacie, gdy się zebraliśmy na łamanie chleba, Paweł, który miał odjechać nazajutrz, rozprawiał z nimi i przedłużył swą mowę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szabacie, gdy uczniowie zebrali się na łamanie chleba, Paweł, który miał nazajutrz odjechać, przemawiał do nich i przeciągnął mowę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pierwszy dzień po sabacie, gdy się uczniowie zgromadzili na łamanie chleba, Paweł rozmawiał z nimi, mając iść precz nazajutrz, i przedłużył mowę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pierwszy dzień po szabbacie, gdyśmy się zeszli na łamanie chleba, Paweł rozmawiał z nimi, mając wyjechać nazajutrz. I przedłużył mowę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po szabacie, kiedy zebraliśmy się na łamanie chleba, Paweł, który nazajutrz zamierzał odjechać, przemawiał do braci i przedłużył mowę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sabacie, gdy się zebraliśmy na łamanie chleba, Paweł, który miał odjechać nazajutrz, przemawiał do nich i przeciągnął mowę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po szabacie, gdy się zebraliśmy na łamanie chleba, Paweł, który następnego dnia zamierzał wyruszyć w podróż, przemawiał do nich i przedłużył mowę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po szabacie zebraliśmy się na wspólne łamanie chleba. Paweł zamierzał odjechać następnego dnia i dlatego przedłużył swoje nauczanie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pierwszym dniu tygodnia, gdy się zebraliśmy na łamanie chleba, Paweł rozmawiał z nimi, zamierzając następnego dnia udać się dalej. Przedłużył tę rozmowę aż do północy.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niedzielę, gdyśmy się zeszli na łamanie chleba, Paweł prowadził rozmowy z wiernymi, a że miał nazajutrz odjechać, przeciągnął swoje kazanie aż do północy.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zebraliśmy się pierwszego dnia po szabacie na łamanie chleba, Paweł przemówił do nich, a ponieważ nazajutrz zamierzał odjechać, przeciągnął przemówienie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Першого дня після суботи, як зібралися ми розломити хліб, Павло говорив до них, бажаючи відбути на другий день, і затягнув слово до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pierwszym dniu tygodnia, kiedy uczniowie się zebrali, aby połamać chleb, Paweł im wykładał, zamierzając wyruszyć nazajutrz. Ale przeciągnął mowę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Moca'ei-Szabbat, gdyśmy się zebrali na łamaniu chleba, Sza'ul przemówił do nich. Ponieważ nazajutrz odchodził, mówił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tygodnia, gdy się zebraliśmy, by spożyć posiłek, Paweł zaczął do nich przemawiać, jako że następnego dnia miał odejść; i przeciągnął swą mowę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niedzielę zebraliśmy się wszyscy na łamanie chleba. Paweł przemawiał, a ponieważ następnego dnia odjeżdżał, przeciągnął swoją mowę aż do północy.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Pierwsza wzmianka w Dz o nabożeństwie w pierwszym dniu po szabacie. Zob. jednak &lt;x&gt;530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2:42&lt;/x&gt;; &lt;x&gt;510 20:11&lt;/x&gt;; &lt;x&gt;530 10:16&lt;/x&gt;; &lt;x&gt;530 11:23-24&lt;/x&gt;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liczebnik główny, lecz w tym zwrocie oznacza on pierwszy dzień po szabacie.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zaś pierwszym szabatu" - według naszej rachuby czasu: "W niedzielę zaś".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2024-04-26T18:30:47Z</dcterms:modified>
</cp:coreProperties>
</file>