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zaś pewien młodzieniec imieniem Eustychos w otworze który jest zmorzony snem głębokim gdy rozmawia Paweł przez więcej zostawszy zmorzonym od snu spadł z trzeciego piętra w dół i został podniesiony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pewien młodzieniec, imieniem Eutychos, który zmorzony snem siedział na oknie, gdy Paweł długo rozprawiał, pogrążony we śnie spadł z trzeciego piętra na dół i podniesiono go martwego.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Siedzący zaś pewien młodzieniec imieniem Eutychos w otworze* znoszony snem głębokim, (kiedy wykładał) Paweł przez więcej**, uniesiony przez (ten) sen spadł z trzeciego piętra na dół i został podniesiony martwy.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Siedzący zaś pewien młodzieniec imieniem Eustychos w otworze który jest zmorzony snem głębokim gdy rozmawia Paweł przez więcej zostawszy zmorzonym od snu spadł z trzeciego piętra w dół i został podniesiony martwy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młody chłopiec o imieniu Eutychos. Był senny i usiadł w oknie. Ale Paweł mówił tak długo, że chłopiec zasnął i spadł z trzeciego piętra. Gdy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młodzieniec, imieniem Eutych, siedział w oknie pogrążony w głębokim śnie. Kiedy Paweł długo przemawiał, zmorzony snem spadł z trzeciego piętra na dół. Gdy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siedząc niektóry młodzieniec, imieniem Eutychus, w oknie, będąc ciężkim snem zdjęty, gdy tak Paweł długo mówił, snem zmorzony padł na dół z trzeciego piętra i podniesiony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siedząc niektóry młodzieniec, imieniem Eutychus, w oknie, będąc zjęt ciężkim snem, gdy Paweł długo rozmawiał, zmorzony snem spadł na dół z trzeciego piętra i podniesion jest umarły.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młodzieniec, imieniem Eutych, siedział na oknie pogrążony w głębokim śnie. Kiedy Paweł przedłużał przemówienie, [ten] zmorzony snem spadł z trzeciego piętra na dół. Podniesiono go martwego.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pewien młodzieniec, imieniem Eutychus, siedział na oknie i będąc bardzo senny, gdy Paweł długo przemawiał, zmorzony snem spadł z trzeciego piętra na dół i podniesiono go nieżywego.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Pewien młodzieniec, o imieniu Eutych, siedział na oknie pogrążony w głębokim śnie, a kiedy Paweł przedłużał przemówienie, zmorzony snem spadł z trzeciego piętra na dół. Gdy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oknie siedział chłopiec o imieniu Eutych, który zmęczony głęboko zasnął. W czasie długiej mowy Pawła zmorzony snem spadł z trzeciego piętra. Kiedy go podniesiono, był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pewien młodzieniec imieniem Eutych siedział w oknie. Senność bardzo go ogarniała, bo Paweł przedłużał rozmowę. W końcu zmorzony snem spadł w dół z trzeciego piętra. Podniesiono go martwego.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oknie przysiadł sobie pewien chłopiec, Eutychus, który był bardzo senny, a gdy Paweł przedłużał rozmowy, zasnął głęboko, spadł z trzeciego piętra na ziemię i podniesiono go bez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oknie siedział młodzieniec Eutyches; zmorzony snem w czasie przemówienia Pawła spadł z trzeciego piętra i podniesiono go nieżywego.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Якийсь юнак, на ім'я Евтих, сидів на підвіконні. Його здолав глибокий сон, бо Павло задовго говорив. Нахилившись уві сні, впав додолу з третього поверху, і підняли його мертвим.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pewien młodzieniec, który siedział w oknie imieniem Eutychus, kiedy Paweł przez dłużej wykładał, zmorzony głębokim snem, z trzeciego piętra spadł na dół i został dźwignięty martwy.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tam pewien młodzieniec imieniem Eutych, który siedział na parapecie. Gdy Sza'ul ciągnął swój drasz, Eutych robił się coraz bardziej senny, aż w końcu mocno zasnął i spadł w dół z trzeciego piętra. Gdy go podnieśli, nie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Paweł dalej mówił, pewien młodzieniec imieniem Eutychus, siedząc w oknie, zapadł w głęboki sen, a pogrążony we śnie, spadł z trzeciej kondygnacji i podniesiono go martwego.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długiej mowy Pawła, pewien chłopiec imieniem Eutych, siedzący na oknie, zasnął, spadł z trzeciego piętra i zabił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"oknie".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"przez więcej" - sens: dłużej.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2024-04-26T05:42:47Z</dcterms:modified>
</cp:coreProperties>
</file>