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zaś nocy Pan stanął przy nim* i powiedział: Bądź dobrej myśli;** *** bo jak zaświadczyłeś**** o Mnie w Jerozolimie, tak też trzeba ci zaświadczyć w Rzymie.*****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nadchodzącej nocy stanąwszy obok niego Pan,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"Wykazuj śmiałość, jak bowiem zaświadczałeś (te)* o mnie w Jeruzalem, tak ty trzeba i w Rzymie zaświadczyć**"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odwagi, θάρσει.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18:9&lt;/x&gt;; &lt;x&gt;510 27:23&lt;/x&gt;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14:27&lt;/x&gt;; &lt;x&gt;500 16:33&lt;/x&gt;; &lt;x&gt;510 18:9&lt;/x&gt;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2:40&lt;/x&gt;; &lt;x&gt;510 26:22&lt;/x&gt;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 domyślnym: słowa, nauki, itp.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"ty (...) zaświadczyć" - składniej: "byś ty zaświadczył".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2024-05-05T13:35:58Z</dcterms:modified>
</cp:coreProperties>
</file>