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sami powiedzą, jaką nieprawość znaleźli u mnie, gdy stałem przed Sanhedrynem.*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sami ci niech powiedzą, jaki znaleźli czyn niesprawiedliwy, (gdy stanąłem) ja przed sanhedrynem,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2024-05-03T16:05:53Z</dcterms:modified>
</cp:coreProperties>
</file>