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— jeśli go o to zapytasz — może ci powiedzieć,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jego oskarżycielom udać się do ciebie. Gdy go przesłuchasz, sam będziesz mógł dowiedzieć się od niego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ciebie, od którego się ty sam będziesz mógł, wywiadując się, dowiedzieć tego wszystkiego, o co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ciebie: od którego możesz sam, rozsądziwszy o wszytkim tym, rozeznać, ocz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Przesłuchawszy go, będziesz mógł sam od niego dowiedzieć się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oskarżycielom jego udać się do ciebie; gdy go sam przesłuchasz, będziesz się mógł od niego dowiedzieć,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przesłuchasz, sam będziesz mógł się dowiedzieć od niego,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go przesłuchać, przekonasz się, że nasze oskarżenia są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możesz od niego dowiedzieć się, poddając dochodzeniu, o tym wszystkim, o co my go oskarżamy”.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przesłuchasz, sam się przekonasz, o co go oskarżamy.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Skargę tę potwierdzili także (inni) Żydzi, oświadczając, że sprawa tak rzeczywiście wyglądaʼ.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зможеш сам, розпитавши, про все це дізнатися, в чому ми його звинувачуємо.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 oskarżali polecił iść do ciebie. Od niego prowadząc śledztwo sam się będziesz mógł dowiedzieć o tych wszystkich rzeczach, o które my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osobiście tego człowieka, będziesz mógł się dowiedzieć wszystkiego o tym, o co go oskarżamy".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go, sam możesz się dowiedzieć tego wszystkiego, o co go oskarżamy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2024-05-03T22:23:47Z</dcterms:modified>
</cp:coreProperties>
</file>