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robiłem w Jerozolimie. Wielu świętych wtrąciłem tam do więzienia, ponieważ działałem z pełnomocnictwa arcykapłanów. A gdy chodziło o wyrok śmierci, opowiadałem się za jego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czyniłem w Jerozolimie, gdzie wielu świętych wtrącałem do więzienia, wziąwszy upoważnienie od naczelnych kapłanów, a kiedy skazywano ich na śmierć, głosowałem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też czynił w Jeruzalemie i wielem ja świętych sadzał do więzienia, wziąwszy moc od przedniejszych kapłanów; a gdy mieli być zabijani, wotowałem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i czynił w Jeruzalem, i wielem świętych ja w więzieniu zamykał, wziąwszy moc od przedniejszych kapłanów, a gdy je zabijano, nosiłem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Jerozolimie, a wziąwszy upoważnienie od arcykapłanów, wtrąciłem do więzienia wielu świętych, głosowałem przeciwko nim, gdy ich skazywano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czyniłem w Jerozolimie, a gdy otrzymałem pełnomocnictwo od arcykapłanów, wtrąciłem do więzienia wielu świętych, kiedy zaś skazywano ich na śmierć, ja głosowałem za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też w Jerozolimie. Wziąłem upoważnienie od arcykapłanów i wtrąciłem do więzienia wielu świętych. Głosowałem przeciwko nim, gdy skazywano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czyniłem w Jerozolimie. Otrzymałem specjalne uprawnienia od wyższych kapłanów i wielu świętych wtrąciłem do więzienia. Opowiadałem się za tym, aby ich skazywać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zacząłem to czynić w Jerozolimie. Wziąwszy od arcykapłanów plenipotencje, wielu tych świętych ja właśnie zamknąłem w więzieniach, a gdy ich na śmierć skazywano, ja też się za tym opowiadałem.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postępowałem w Jerozolimie, gdzie z upoważnienia arcykapłanów zamykałem w więzieniu wyznawców Chrystusa i głosowałem za tym, by ich karać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postępowałem w Jerozolimie, gdzie wielu świętych wtrąciłem do więzienia, mając pełnomocnictwa arcykapłanów. Kiedy zaś ich skazywano na śmierć, głosowałem za tym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і зробив я в Єрусалимі; і багатьох із святих я замкнув до в'язниць, одержавши владу від архиєреїв. Коли ж їх убивали, давав я згоду.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w Jerozolimie uczyniłem, po czym wziąłem władzę od przedniejszych kapłanów oraz zamknąłem w więzieniach wielu świętych. Lecz także gdy byli zabijani, ja kierowałem kamyk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postępowałem w Jeruszalaim. Otrzymawszy upoważnienie od głównych kohanim, sam wtrąciłem do więzienia wielu spośród ludu Bożego, gdy ich na śmierć skazywano, rzucałem los swój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czyniłem to w Jerozolimie, a otrzymawszy od naczelnych kapłanów pełnomocnictwo, zamknąłem w więzieniach wielu świętych, gdy zaś mieli zostać straceni, oddawałem głos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od Jerozolimy. Z upoważnienia najwyższych kapłanów aresztowałem wielu świętych. Głosowałem przeciwko nim, gdy ich skazywano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2024-04-26T02:50:36Z</dcterms:modified>
</cp:coreProperties>
</file>