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0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 środku na drodze zobaczyłem królu z nieba ponad jasność słońca które oświeciło mnie światło i tych ze mną idących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dnia, na drodze, zobaczyłem, królu, światło z nieba, przewyższające jasność słońca, które zewsząd oświeciło mnie oraz tych, którzy 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dnia środku na drodze zobaczyłem, królu, z nieba ponad jasność słońca (które oświetliło) mię światło i (tych) razem ze mną idących.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dnia środku na drodze zobaczyłem królu z nieba ponad jasność słońca które oświeciło mnie światło i (tych) ze mną idących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w środku dnia, na drodze, zobaczyłem, o królu, światło z nieba. Było jaśniejsze niż blask słońca. Otoczyło mnie samego oraz tych, którzy szli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południe, będąc w drodze, ujrzałem, królu, światłość z nieba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jaśniejszą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niż słońce, która oświeciła mnie i tych, którzy jechali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południe, w drodze będąc, widziałem; o królu! światłość z nieba, jaśniejszą nad jasność słoneczną, która oświeciła mnie i tych, którzy jechali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śrzód dnia w drodze, widziałem, królu, jasność z nieba nad jasność słoneczną, że mię oświeciła i tych, którzy ze mną wespół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podczas drogi ujrzałem, o królu, jaśniejsze od słońca światło z nieba, które ogarnęło mnie i moich towarzyszy podróży.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Ujrzałem, o królu, w południe w czasie drogi światłość z nieba, jaśniejszą nad blask słoneczny, która olśniła mnie i tych, którzy jechali ze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podczas drogi ujrzałem, o królu, światłość z nieba, jaśniejszą od słońca, która ogarnęła mnie i tych, co jechali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tej podróży, w samo południe zobaczyłem, królu, światło z nieba jaśniejsze od słońca. Olśniło ono mnie i moich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samo południe, o królu, ujrzałem na drodze światło z nieba, światło jaśniejsze od blasku słońca, obejmujące mnie i towarzyszy mojej wyprawy.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samo południe, o królu, zobaczyłem na drodze światło z nieba jaśniejsze niż słońce, które olśniło mnie i moich towarzyszy podróży.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Królu! W samo południe, w czasie drogi ujrzałem światło z nieba, jaśniejsze od słońca, które olśniło mnie i tych, którzy ze mną 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опівдні в дорозі побачив я, царю, світло з небес, ясніше від сяйва соняшного, що осяяло мене і тих, що йшли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środku dnia, królu, nieopodal słońca zobaczyłem na drodze blask z nieba światło oświetlające mnie oraz tych, co szli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drodze i było, wasza wysokość, południe, gdy ujrzałem światłość z nieba, jaśniejszą niż słońce, jaśniejącą wokół mnie i mych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południe ujrzałem w drodze, o królu, że światło jaśniejsze niż blask słońca rozbłysło z nieba wokół mnie i wokół tych, którzy ze mną wędrowali.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Królu! Podczas tej podróży, w południe, ujrzałem światło z nieba, jaśniejsze od słońca, które ogarnęło mnie i moich towarzyszy podróży.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2024-04-20T08:00:03Z</dcterms:modified>
</cp:coreProperties>
</file>