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6"/>
        <w:gridCol w:w="6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gdy upadliśmy my na ziemię usłyszałem głos mówiący do mnie i mówiący hebrajską mową Saulu Saulu dlaczego Mnie prześladujesz trudno ci przeciw ościeniom wierzgać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upadliśmy na ziemię, usłyszałem głos, który mówił do mnie w dialekcie hebrajskim:* Saulu, Saulu, dlaczego Mnie prześladujesz? Trudno ci przeciw ościeniowi wierzgać.**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wszyscy (upadliśmy) my na ziemię usłyszałem głos mówiący do mnie hebrajską mową: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«Szawle, Szawle, dlaczego mię prześladujesz? Twarde ci przeciw kolcowi* wierzgać».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gdy upadliśmy my na ziemię usłyszałem głos mówiący do mnie i mówiący hebrajską mową Saulu Saulu dlaczego Mnie prześladujesz trudno ci przeciw ościeniom wierzgać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21:40&lt;/x&gt;; &lt;x&gt;510 22:2&lt;/x&gt;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Trudno ci przeciw ościeniowi wierzgać : idiom znany u Greków, odnoszący się do beznadziejności oporu wobec sił nieporównanie większych. Oścień, κέντρον, był ostrym narzędziem w rodzaju piki, &lt;x&gt;510 26:14&lt;/x&gt;L.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ostro zakończonej tyczce, służącej do popędzania wołów. Tu użycie metaforyczne.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2024-03-29T01:25:12Z</dcterms:modified>
</cp:coreProperties>
</file>