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3128"/>
        <w:gridCol w:w="4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sobie ciebie z ludu i pogan do których teraz ciebie wysyłam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cię od tego ludu i od narodów,* do których Ja cię posyłam,**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wyrwawszy sobie cię z ludu i z pogan, do których ja wysyłam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sobie ciebie z ludu i pogan do których teraz ciebie wysyłam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16:35&lt;/x&gt;; &lt;x&gt;510 9:15&lt;/x&gt;; &lt;x&gt;520 11:13&lt;/x&gt;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1:7&lt;/x&gt;; &lt;x&gt;520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2024-03-29T06:01:08Z</dcterms:modified>
</cp:coreProperties>
</file>