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3"/>
        <w:gridCol w:w="3029"/>
        <w:gridCol w:w="4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królu Agryppo nie stałem się nieposłuszny niebiańskiemu widzeniu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królu Agryppo, nie byłem nieposłuszny temu widzeniu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też, królu Agryppo, nie stałem się nieuległy niebiańskiemu widzeniu,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królu Agryppo nie stałem się nieposłuszny niebiańskiemu widzeniu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2024-04-19T14:06:17Z</dcterms:modified>
</cp:coreProperties>
</file>