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o co jestem oskarżany przez Judejczyków królu Agryppo uznałem siebie za szczęśliwego mając bronić się przed tobą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się za szczęśliwego, królu Agryppo, że mogę dziś wobec ciebie bronić się w związku ze wszystkim, o co jestem oskarżany przez Żydów,*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"Nad wszystkie*, o które jestem oskarżany przez Judejczyków, królu Agryppo, uznałem mnie samego (za) szczęśliwego, przed tobą mając dzisiaj bronić się, (bo)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wszystkich (o) co jestem oskarżany przez Judejczyków królu Agryppo uznałem siebie (za) szczęśliwego mając bronić się przed tobą dzisiaj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25:16&lt;/x&gt;; &lt;x&gt;510 26:7&lt;/x&gt;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oskarżenia.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2024-04-19T19:55:22Z</dcterms:modified>
</cp:coreProperties>
</file>