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6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jemu gdy broni się Festus wielkim głosem powiedział szalejesz Pawle wielkie cię piśmienności do szaleństwa obraca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to mówił w swojej obronie, Festus zawołał donośnym głosem: Szalejesz, Pawle! Wielka uczoność przywodzi cię do szaleństwa.*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zaś on (gdy bronił się) Festus wielkim głosem mówi: "Szalejesz, Pawle. Wielka cię uczoność* ku szaleństwu obraca".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jemu gdy broni się Festus wielkim głosem powiedział szalejesz Pawle wielkie cię piśmienności do szaleństwa obraca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3:21&lt;/x&gt;; &lt;x&gt;500 7:15&lt;/x&gt;; &lt;x&gt;500 10:20&lt;/x&gt;; &lt;x&gt;530 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Najdosłowniej: "litery", ale takie pluralis przybiera znaczenie "uczoność".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2024-04-17T23:07:43Z</dcterms:modified>
</cp:coreProperties>
</file>