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nie szaleję mówi wielmożny Festusie ale prawdę i rozsądku wypowiedzi wypowiadam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 to: Nie szaleję, najdostojniejszy Festusie, lecz wypowiadam słowa prawdy* i rozsądku.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Paweł: "Nie szaleję", mówi, "najlepszy Festusie, ale prawdy i rozsądku słowa wypowiadam.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nie szaleję mówi wielmożny Festusie ale prawdę i rozsądku wypowiedzi wypowiadam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6:7&lt;/x&gt;; &lt;x&gt;540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2024-04-20T08:04:13Z</dcterms:modified>
</cp:coreProperties>
</file>