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3339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 królu Agryppo prorokom wiem że wierzysz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wierzysz, królu Agryppo,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Wierzysz, królu Agryppo, prorokom? Wiem, że wierzysz".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 królu Agryppo prorokom wiem że wierzysz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2024-03-28T14:16:32Z</dcterms:modified>
</cp:coreProperties>
</file>