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na to do Pawła: Zaraz mnie przekonasz,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Niemal przekonałeś mnie,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Mało byś mnie nie namówił,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Mało mię nie namówisz, abych był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Niewiele brakuje, a przekonałbyś mnie i zrobił ze mnie chrześcijanina.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Niedługo,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oznajmił Pawłowi: Niewiele brakuje,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„Niewiele brakuje, a namówisz mnie, bym stał się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 do Pawła: „Już zaraz zaczniesz myśleć, żeś zrobił ze mnie chrześcijanina”.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Agryppa: - Uważaj Pawle, bo zaraz zrobisz ze mnie chrześcijanina.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ʼO mało byś mnie nie nakłonił, bym został chrześcijaninemʼ.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Павлові: Ще трохи і мене переконаєш християнином 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W krótkim czasie i mnie przekonasz by zostać chrystianinem.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 tak krótkim czasie chcesz mnie przekonać, abym się stał mesjaniczny?".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”Wkrótce przekonałbyś mnie, bym został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myślisz, że tak szybko uda ci się zrobić ze mnie chrześcijanina?—zapytał Agryppa.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2024-04-20T13:14:25Z</dcterms:modified>
</cp:coreProperties>
</file>